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35ABB051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163D06">
        <w:rPr>
          <w:rFonts w:ascii="Sylfaen" w:hAnsi="Sylfaen" w:cs="Sylfaen"/>
          <w:b/>
          <w:lang w:val="ka-GE"/>
        </w:rPr>
        <w:t>ენდერი პოლიპროპილენის მასალების, პოლიეთილენის მექანიკური ქუროების</w:t>
      </w:r>
      <w:r w:rsidRPr="00700FD9">
        <w:rPr>
          <w:rFonts w:ascii="Sylfaen" w:hAnsi="Sylfaen" w:cs="Sylfaen"/>
          <w:b/>
          <w:lang w:val="ka-GE"/>
        </w:rPr>
        <w:t xml:space="preserve"> და ჭანჭიკებიანი ქუროების </w:t>
      </w:r>
      <w:r w:rsidR="00B50832">
        <w:rPr>
          <w:rFonts w:ascii="Sylfaen" w:hAnsi="Sylfaen" w:cs="Sylfaen"/>
          <w:b/>
          <w:lang w:val="ka-GE"/>
        </w:rPr>
        <w:t>3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42D99B45" w:rsidR="000D3FC4" w:rsidRPr="00302579" w:rsidRDefault="000F6B0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>ენდერი პოლიპროპილენის მასალების, პოლიეთილენის მექანიკური ქუროების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და ჭანჭიკებიანი ქუროების</w:t>
      </w:r>
      <w:r w:rsidR="00685720">
        <w:rPr>
          <w:rFonts w:ascii="Sylfaen" w:hAnsi="Sylfaen" w:cs="Sylfaen"/>
          <w:b/>
          <w:sz w:val="20"/>
          <w:szCs w:val="20"/>
          <w:lang w:val="ka-GE"/>
        </w:rPr>
        <w:t xml:space="preserve"> 3 თვის</w:t>
      </w:r>
      <w:r w:rsidR="00E9359D">
        <w:rPr>
          <w:rFonts w:ascii="Sylfaen" w:hAnsi="Sylfaen" w:cs="Sylfaen"/>
          <w:b/>
          <w:sz w:val="20"/>
          <w:szCs w:val="20"/>
          <w:lang w:val="ka-GE"/>
        </w:rPr>
        <w:t xml:space="preserve"> მარაგის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45FE6277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>ენდერს პოლიპროპილენის მასალების, პოლიეთილენის მექანიკური ქუროების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ჭანჭიკებიანი ქუროების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711C2B0D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E227D7">
        <w:rPr>
          <w:rFonts w:asciiTheme="minorHAnsi" w:hAnsiTheme="minorHAnsi" w:cstheme="minorHAnsi"/>
          <w:b/>
          <w:sz w:val="20"/>
          <w:szCs w:val="20"/>
        </w:rPr>
        <w:t xml:space="preserve"> 3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227D7">
        <w:rPr>
          <w:rFonts w:ascii="Sylfaen" w:hAnsi="Sylfaen" w:cs="Sylfaen"/>
          <w:b/>
          <w:sz w:val="20"/>
          <w:szCs w:val="20"/>
          <w:lang w:val="ka-GE"/>
        </w:rPr>
        <w:t>სამი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3907683" w14:textId="4DC47C59" w:rsidR="00F045F1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E1961">
        <w:rPr>
          <w:rFonts w:ascii="Sylfaen" w:hAnsi="Sylfaen" w:cs="Sylfaen"/>
          <w:b/>
          <w:sz w:val="20"/>
          <w:szCs w:val="20"/>
          <w:lang w:val="ka-GE"/>
        </w:rPr>
        <w:t>პოლიპროპილენის მასალები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>, პოლიეთილენის</w:t>
      </w:r>
      <w:r w:rsidR="00041F9C">
        <w:rPr>
          <w:rFonts w:ascii="Sylfaen" w:hAnsi="Sylfaen" w:cs="Sylfaen"/>
          <w:b/>
          <w:sz w:val="20"/>
          <w:szCs w:val="20"/>
          <w:lang w:val="ka-GE"/>
        </w:rPr>
        <w:t xml:space="preserve"> მექანიკური</w:t>
      </w:r>
      <w:r w:rsidR="00F0325E">
        <w:rPr>
          <w:rFonts w:ascii="Sylfaen" w:hAnsi="Sylfaen" w:cs="Sylfaen"/>
          <w:b/>
          <w:sz w:val="20"/>
          <w:szCs w:val="20"/>
          <w:lang w:val="ka-GE"/>
        </w:rPr>
        <w:t xml:space="preserve"> ქუროები</w:t>
      </w:r>
      <w:r w:rsidR="00C457AE">
        <w:rPr>
          <w:rFonts w:ascii="Sylfaen" w:hAnsi="Sylfaen" w:cs="Sylfaen"/>
          <w:b/>
          <w:sz w:val="20"/>
          <w:szCs w:val="20"/>
          <w:lang w:val="ka-GE"/>
        </w:rPr>
        <w:t>;</w:t>
      </w:r>
    </w:p>
    <w:p w14:paraId="0C25CFF2" w14:textId="64871C82" w:rsidR="00037DBC" w:rsidRDefault="00F045F1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F045F1">
        <w:rPr>
          <w:rFonts w:ascii="Sylfaen" w:hAnsi="Sylfaen" w:cs="Sylfaen"/>
          <w:b/>
          <w:sz w:val="20"/>
          <w:szCs w:val="20"/>
          <w:u w:val="single"/>
          <w:lang w:val="ka-GE"/>
        </w:rPr>
        <w:t>ლოტი N2</w:t>
      </w:r>
      <w:r w:rsidR="00410332">
        <w:rPr>
          <w:rFonts w:ascii="Sylfaen" w:hAnsi="Sylfaen" w:cs="Sylfaen"/>
          <w:b/>
          <w:sz w:val="20"/>
          <w:szCs w:val="20"/>
          <w:u w:val="single"/>
          <w:lang w:val="ka-GE"/>
        </w:rPr>
        <w:t>: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90CE3">
        <w:rPr>
          <w:rFonts w:ascii="Sylfaen" w:hAnsi="Sylfaen" w:cs="Sylfaen"/>
          <w:b/>
          <w:sz w:val="20"/>
          <w:szCs w:val="20"/>
          <w:lang w:val="ka-GE"/>
        </w:rPr>
        <w:t>ჭანჭიკებიანი ქუროები</w:t>
      </w:r>
      <w:r w:rsidR="00C457AE">
        <w:rPr>
          <w:rFonts w:ascii="Sylfaen" w:hAnsi="Sylfaen" w:cs="Sylfaen"/>
          <w:b/>
          <w:sz w:val="20"/>
          <w:szCs w:val="20"/>
          <w:lang w:val="ka-GE"/>
        </w:rPr>
        <w:t>;</w:t>
      </w:r>
    </w:p>
    <w:p w14:paraId="38C62F67" w14:textId="65777CD7" w:rsidR="00410332" w:rsidRDefault="00410332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F67735">
        <w:rPr>
          <w:rFonts w:ascii="Sylfaen" w:hAnsi="Sylfaen" w:cs="Sylfaen"/>
          <w:b/>
          <w:sz w:val="20"/>
          <w:szCs w:val="20"/>
          <w:u w:val="single"/>
          <w:lang w:val="ka-GE"/>
        </w:rPr>
        <w:t>ლოტი N3:</w:t>
      </w:r>
      <w:r w:rsidR="006823B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პოლიპროპილენის მასალები</w:t>
      </w:r>
      <w:r w:rsidR="00465826">
        <w:rPr>
          <w:rFonts w:ascii="Sylfaen" w:hAnsi="Sylfaen" w:cs="Sylfaen"/>
          <w:b/>
          <w:sz w:val="20"/>
          <w:szCs w:val="20"/>
          <w:lang w:val="ka-GE"/>
        </w:rPr>
        <w:t xml:space="preserve">, </w:t>
      </w:r>
      <w:r w:rsidR="006823BF">
        <w:rPr>
          <w:rFonts w:ascii="Sylfaen" w:hAnsi="Sylfaen" w:cs="Sylfaen"/>
          <w:b/>
          <w:sz w:val="20"/>
          <w:szCs w:val="20"/>
          <w:lang w:val="ka-GE"/>
        </w:rPr>
        <w:t xml:space="preserve">ჭანჭიკებიანი ქუროები, </w:t>
      </w:r>
      <w:r w:rsidR="00465826">
        <w:rPr>
          <w:rFonts w:ascii="Sylfaen" w:hAnsi="Sylfaen" w:cs="Sylfaen"/>
          <w:b/>
          <w:sz w:val="20"/>
          <w:szCs w:val="20"/>
          <w:lang w:val="ka-GE"/>
        </w:rPr>
        <w:t>პოლიეთილენის მექანიკური ქუროები</w:t>
      </w:r>
      <w:r w:rsidR="00C457AE">
        <w:rPr>
          <w:rFonts w:ascii="Sylfaen" w:hAnsi="Sylfaen" w:cs="Sylfaen"/>
          <w:b/>
          <w:sz w:val="20"/>
          <w:szCs w:val="20"/>
          <w:lang w:val="ka-GE"/>
        </w:rPr>
        <w:t>.</w:t>
      </w:r>
    </w:p>
    <w:p w14:paraId="25A8341A" w14:textId="77777777" w:rsidR="00CD66FC" w:rsidRPr="00302579" w:rsidRDefault="00CD66F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37AFC3CF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FD6657">
        <w:rPr>
          <w:rFonts w:asciiTheme="minorHAnsi" w:hAnsiTheme="minorHAnsi" w:cstheme="minorHAnsi"/>
          <w:b/>
          <w:sz w:val="20"/>
          <w:szCs w:val="20"/>
        </w:rPr>
        <w:t>21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C08C4">
        <w:rPr>
          <w:rFonts w:ascii="Sylfaen" w:hAnsi="Sylfaen" w:cstheme="minorHAnsi"/>
          <w:b/>
          <w:sz w:val="20"/>
          <w:szCs w:val="20"/>
          <w:lang w:val="ka-GE"/>
        </w:rPr>
        <w:t>30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FD6657">
        <w:rPr>
          <w:rFonts w:ascii="Sylfaen" w:hAnsi="Sylfaen" w:cstheme="minorHAnsi"/>
          <w:b/>
          <w:sz w:val="20"/>
          <w:szCs w:val="20"/>
          <w:lang w:val="ka-GE"/>
        </w:rPr>
        <w:t>მარტი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FD6657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0" w:name="_Toc454818556"/>
      <w:bookmarkEnd w:id="0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2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0E836704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სამივე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პირობას, 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3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3"/>
    <w:p w14:paraId="08E2C86D" w14:textId="63E154C4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4468427F" w14:textId="657496A5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>ანართ N1-ში მითითებული ჭანჭიკებიანი ქუროს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ნიმუში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  <w:bookmarkStart w:id="4" w:name="_GoBack"/>
      <w:bookmarkEnd w:id="4"/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D1F7A" w14:textId="77777777" w:rsidR="00A07DE2" w:rsidRDefault="00A07DE2" w:rsidP="007902EA">
      <w:pPr>
        <w:spacing w:after="0" w:line="240" w:lineRule="auto"/>
      </w:pPr>
      <w:r>
        <w:separator/>
      </w:r>
    </w:p>
  </w:endnote>
  <w:endnote w:type="continuationSeparator" w:id="0">
    <w:p w14:paraId="4717D85D" w14:textId="77777777" w:rsidR="00A07DE2" w:rsidRDefault="00A07DE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BAF7417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7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CFF8C" w14:textId="77777777" w:rsidR="00A07DE2" w:rsidRDefault="00A07DE2" w:rsidP="007902EA">
      <w:pPr>
        <w:spacing w:after="0" w:line="240" w:lineRule="auto"/>
      </w:pPr>
      <w:r>
        <w:separator/>
      </w:r>
    </w:p>
  </w:footnote>
  <w:footnote w:type="continuationSeparator" w:id="0">
    <w:p w14:paraId="019F0F4C" w14:textId="77777777" w:rsidR="00A07DE2" w:rsidRDefault="00A07DE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5E4B"/>
    <w:rsid w:val="005B55CB"/>
    <w:rsid w:val="005C14A4"/>
    <w:rsid w:val="005C3EDB"/>
    <w:rsid w:val="005D17FB"/>
    <w:rsid w:val="005D3B83"/>
    <w:rsid w:val="005E05B1"/>
    <w:rsid w:val="005F707F"/>
    <w:rsid w:val="006001A5"/>
    <w:rsid w:val="00604D74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7D8B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33770"/>
    <w:rsid w:val="0083614B"/>
    <w:rsid w:val="0083664C"/>
    <w:rsid w:val="008374C0"/>
    <w:rsid w:val="008401B6"/>
    <w:rsid w:val="00842A41"/>
    <w:rsid w:val="0085527B"/>
    <w:rsid w:val="008556BE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82F22"/>
    <w:rsid w:val="00B830F8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2270"/>
    <w:rsid w:val="00C14986"/>
    <w:rsid w:val="00C14D7A"/>
    <w:rsid w:val="00C20DD7"/>
    <w:rsid w:val="00C234C6"/>
    <w:rsid w:val="00C30F89"/>
    <w:rsid w:val="00C40C8C"/>
    <w:rsid w:val="00C457AE"/>
    <w:rsid w:val="00C55BCF"/>
    <w:rsid w:val="00C6273D"/>
    <w:rsid w:val="00C63D31"/>
    <w:rsid w:val="00C67999"/>
    <w:rsid w:val="00C73981"/>
    <w:rsid w:val="00C761CC"/>
    <w:rsid w:val="00C82A14"/>
    <w:rsid w:val="00C91AFC"/>
    <w:rsid w:val="00C9205D"/>
    <w:rsid w:val="00CA4A83"/>
    <w:rsid w:val="00CA54EE"/>
    <w:rsid w:val="00CB2B75"/>
    <w:rsid w:val="00CB31C2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6A45-672C-45C2-B08B-FA4A1E94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82</cp:revision>
  <cp:lastPrinted>2015-07-27T06:36:00Z</cp:lastPrinted>
  <dcterms:created xsi:type="dcterms:W3CDTF">2019-11-20T10:27:00Z</dcterms:created>
  <dcterms:modified xsi:type="dcterms:W3CDTF">2021-03-25T11:07:00Z</dcterms:modified>
</cp:coreProperties>
</file>